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FFE2" w14:textId="75F7342A" w:rsidR="002D65A1" w:rsidRDefault="00B37481" w:rsidP="0025103A">
      <w:pPr>
        <w:rPr>
          <w:rFonts w:ascii="Trebuchet MS" w:hAnsi="Trebuchet MS"/>
          <w:sz w:val="40"/>
          <w:szCs w:val="40"/>
        </w:rPr>
      </w:pPr>
      <w:r w:rsidRPr="0025103A"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F3AD92A" wp14:editId="37BF1612">
                <wp:simplePos x="0" y="0"/>
                <wp:positionH relativeFrom="column">
                  <wp:posOffset>5121802</wp:posOffset>
                </wp:positionH>
                <wp:positionV relativeFrom="paragraph">
                  <wp:posOffset>1066237</wp:posOffset>
                </wp:positionV>
                <wp:extent cx="0" cy="9965055"/>
                <wp:effectExtent l="19050" t="0" r="19050" b="3619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50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CBE4A" id="Line 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3pt,83.95pt" to="403.3pt,8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" o:allowincell="f" strokecolor="gray" strokeweight="2.25pt"/>
            </w:pict>
          </mc:Fallback>
        </mc:AlternateContent>
      </w:r>
      <w:r w:rsidR="00195023" w:rsidRPr="00D60DE7">
        <w:rPr>
          <w:rFonts w:ascii="Trebuchet MS" w:hAnsi="Trebuchet MS"/>
          <w:sz w:val="40"/>
          <w:szCs w:val="40"/>
        </w:rPr>
        <w:drawing>
          <wp:anchor distT="0" distB="0" distL="114300" distR="114300" simplePos="0" relativeHeight="251656704" behindDoc="0" locked="0" layoutInCell="0" allowOverlap="1" wp14:anchorId="22DDD000" wp14:editId="2D39B9AA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1411605" cy="987425"/>
            <wp:effectExtent l="0" t="0" r="0" b="3175"/>
            <wp:wrapTopAndBottom/>
            <wp:docPr id="6" name="Bild 3" descr="TVM 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M En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8742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9999"/>
                        </a:gs>
                        <a:gs pos="100000">
                          <a:srgbClr val="CC0000"/>
                        </a:gs>
                      </a:gsLst>
                      <a:lin ang="27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023" w:rsidRPr="00D60DE7">
        <w:rPr>
          <w:rFonts w:ascii="Trebuchet MS" w:hAnsi="Trebuchet MS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0F3278F" wp14:editId="28309913">
                <wp:simplePos x="0" y="0"/>
                <wp:positionH relativeFrom="margin">
                  <wp:align>right</wp:align>
                </wp:positionH>
                <wp:positionV relativeFrom="paragraph">
                  <wp:posOffset>-280670</wp:posOffset>
                </wp:positionV>
                <wp:extent cx="475488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ED643" w14:textId="77777777" w:rsidR="00BA4526" w:rsidRDefault="00BA4526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pacing w:val="70"/>
                                <w:sz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pacing w:val="60"/>
                                <w:sz w:val="24"/>
                              </w:rPr>
                              <w:t>Turnverein 1892 Muggensturm e.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pacing w:val="60"/>
                                <w:sz w:val="26"/>
                              </w:rPr>
                              <w:t xml:space="preserve"> V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pacing w:val="70"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32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-22.1pt;width:374.4pt;height:21.6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" o:allowincell="f" filled="f" fillcolor="gray" stroked="f">
                <v:textbox>
                  <w:txbxContent>
                    <w:p w14:paraId="3E7ED643" w14:textId="77777777" w:rsidR="00BA4526" w:rsidRDefault="00BA4526">
                      <w:pPr>
                        <w:rPr>
                          <w:rFonts w:ascii="Trebuchet MS" w:hAnsi="Trebuchet MS"/>
                          <w:b/>
                          <w:color w:val="808080"/>
                          <w:spacing w:val="70"/>
                          <w:sz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8080"/>
                          <w:spacing w:val="60"/>
                          <w:sz w:val="24"/>
                        </w:rPr>
                        <w:t>Turnverein 1892 Muggensturm e.</w:t>
                      </w:r>
                      <w:r>
                        <w:rPr>
                          <w:rFonts w:ascii="Trebuchet MS" w:hAnsi="Trebuchet MS"/>
                          <w:b/>
                          <w:color w:val="808080"/>
                          <w:spacing w:val="60"/>
                          <w:sz w:val="26"/>
                        </w:rPr>
                        <w:t xml:space="preserve"> V</w:t>
                      </w:r>
                      <w:r>
                        <w:rPr>
                          <w:rFonts w:ascii="Trebuchet MS" w:hAnsi="Trebuchet MS"/>
                          <w:b/>
                          <w:color w:val="808080"/>
                          <w:spacing w:val="70"/>
                          <w:sz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6AE" w:rsidRPr="00D60DE7">
        <w:rPr>
          <w:rFonts w:ascii="Trebuchet MS" w:hAnsi="Trebuchet MS"/>
          <w:sz w:val="40"/>
          <w:szCs w:val="40"/>
        </w:rPr>
        <w:t>Datenschutz</w:t>
      </w:r>
      <w:r w:rsidR="000176AE" w:rsidRPr="00892A5F">
        <w:rPr>
          <w:sz w:val="40"/>
          <w:szCs w:val="40"/>
        </w:rPr>
        <w:t xml:space="preserve"> </w:t>
      </w:r>
      <w:r w:rsidR="000176AE" w:rsidRPr="00D60DE7">
        <w:rPr>
          <w:rFonts w:ascii="Trebuchet MS" w:hAnsi="Trebuchet MS"/>
          <w:sz w:val="40"/>
          <w:szCs w:val="40"/>
        </w:rPr>
        <w:t>(DSGVO)</w:t>
      </w:r>
    </w:p>
    <w:p w14:paraId="6FD49CBC" w14:textId="3B51F337" w:rsidR="002D65A1" w:rsidRDefault="000176AE" w:rsidP="0025103A">
      <w:pPr>
        <w:rPr>
          <w:rFonts w:ascii="Trebuchet MS" w:hAnsi="Trebuchet MS"/>
          <w:sz w:val="36"/>
          <w:szCs w:val="36"/>
        </w:rPr>
      </w:pPr>
      <w:r w:rsidRPr="00D60DE7">
        <w:rPr>
          <w:rFonts w:ascii="Trebuchet MS" w:hAnsi="Trebuchet MS"/>
          <w:sz w:val="36"/>
          <w:szCs w:val="36"/>
        </w:rPr>
        <w:t>Einwilligungserklärung</w:t>
      </w:r>
    </w:p>
    <w:p w14:paraId="3E6CBB9C" w14:textId="13086617" w:rsidR="002D65A1" w:rsidRDefault="00C46A23" w:rsidP="0025103A">
      <w:pPr>
        <w:rPr>
          <w:rFonts w:ascii="Trebuchet MS" w:hAnsi="Trebuchet MS"/>
          <w:sz w:val="36"/>
          <w:szCs w:val="36"/>
        </w:rPr>
      </w:pPr>
      <w:r w:rsidRPr="0025103A"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0256840" wp14:editId="6EC8ED59">
                <wp:simplePos x="0" y="0"/>
                <wp:positionH relativeFrom="column">
                  <wp:posOffset>5396494</wp:posOffset>
                </wp:positionH>
                <wp:positionV relativeFrom="paragraph">
                  <wp:posOffset>274320</wp:posOffset>
                </wp:positionV>
                <wp:extent cx="1043940" cy="274320"/>
                <wp:effectExtent l="0" t="0" r="381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260CE" w14:textId="77777777" w:rsidR="00BA4526" w:rsidRDefault="00BA4526" w:rsidP="00C46A23">
                            <w:pPr>
                              <w:pStyle w:val="berschrift3"/>
                              <w:ind w:left="-142"/>
                            </w:pPr>
                            <w:r>
                              <w:t>F</w:t>
                            </w:r>
                            <w:r w:rsidR="00D10C89">
                              <w:t>itnesswelt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56840" id="Text Box 9" o:spid="_x0000_s1027" type="#_x0000_t202" style="position:absolute;margin-left:424.9pt;margin-top:21.6pt;width:82.2pt;height:2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" o:allowincell="f" stroked="f">
                <v:textbox>
                  <w:txbxContent>
                    <w:p w14:paraId="6A8260CE" w14:textId="77777777" w:rsidR="00BA4526" w:rsidRDefault="00BA4526" w:rsidP="00C46A23">
                      <w:pPr>
                        <w:pStyle w:val="berschrift3"/>
                        <w:ind w:left="-142"/>
                      </w:pPr>
                      <w:r>
                        <w:t>F</w:t>
                      </w:r>
                      <w:r w:rsidR="00D10C89">
                        <w:t>itnesswelt</w:t>
                      </w:r>
                    </w:p>
                  </w:txbxContent>
                </v:textbox>
              </v:shape>
            </w:pict>
          </mc:Fallback>
        </mc:AlternateContent>
      </w:r>
      <w:r w:rsidRPr="0025103A"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3654A3C" wp14:editId="7CA5A778">
                <wp:simplePos x="0" y="0"/>
                <wp:positionH relativeFrom="column">
                  <wp:posOffset>5026552</wp:posOffset>
                </wp:positionH>
                <wp:positionV relativeFrom="paragraph">
                  <wp:posOffset>274692</wp:posOffset>
                </wp:positionV>
                <wp:extent cx="179705" cy="179705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FFCCCC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BD907" id="Oval 4" o:spid="_x0000_s1026" style="position:absolute;margin-left:395.8pt;margin-top:21.65pt;width:14.1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" o:allowincell="f" fillcolor="red" stroked="f">
                <v:fill color2="#fcc" angle="135" focus="100%" type="gradient"/>
              </v:oval>
            </w:pict>
          </mc:Fallback>
        </mc:AlternateContent>
      </w:r>
    </w:p>
    <w:p w14:paraId="1C9B077C" w14:textId="28A739EE" w:rsidR="006258B2" w:rsidRDefault="00C46A23" w:rsidP="0025103A">
      <w:pPr>
        <w:rPr>
          <w:rFonts w:ascii="Trebuchet MS" w:hAnsi="Trebuchet MS"/>
          <w:sz w:val="28"/>
          <w:szCs w:val="28"/>
        </w:rPr>
      </w:pPr>
      <w:r w:rsidRPr="0025103A"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8978589" wp14:editId="076928ED">
                <wp:simplePos x="0" y="0"/>
                <wp:positionH relativeFrom="column">
                  <wp:posOffset>5353733</wp:posOffset>
                </wp:positionH>
                <wp:positionV relativeFrom="paragraph">
                  <wp:posOffset>440690</wp:posOffset>
                </wp:positionV>
                <wp:extent cx="822960" cy="27432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9DE4" w14:textId="77777777" w:rsidR="00BA4526" w:rsidRDefault="00BA4526">
                            <w:pPr>
                              <w:pStyle w:val="berschrift3"/>
                            </w:pPr>
                            <w:r>
                              <w:t>Handball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8589" id="Text Box 11" o:spid="_x0000_s1028" type="#_x0000_t202" style="position:absolute;margin-left:421.55pt;margin-top:34.7pt;width:64.8pt;height:21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" o:allowincell="f" stroked="f">
                <v:textbox>
                  <w:txbxContent>
                    <w:p w14:paraId="396B9DE4" w14:textId="77777777" w:rsidR="00BA4526" w:rsidRDefault="00BA4526">
                      <w:pPr>
                        <w:pStyle w:val="berschrift3"/>
                      </w:pPr>
                      <w:r>
                        <w:t>Handball</w:t>
                      </w:r>
                    </w:p>
                  </w:txbxContent>
                </v:textbox>
              </v:shape>
            </w:pict>
          </mc:Fallback>
        </mc:AlternateContent>
      </w:r>
      <w:r w:rsidRPr="0025103A"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A96F3DB" wp14:editId="5195F5B5">
                <wp:simplePos x="0" y="0"/>
                <wp:positionH relativeFrom="column">
                  <wp:posOffset>5362623</wp:posOffset>
                </wp:positionH>
                <wp:positionV relativeFrom="paragraph">
                  <wp:posOffset>1070766</wp:posOffset>
                </wp:positionV>
                <wp:extent cx="824865" cy="2743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0BD8E" w14:textId="77777777" w:rsidR="00BA4526" w:rsidRDefault="00D10C89" w:rsidP="00C46A23">
                            <w:pPr>
                              <w:pStyle w:val="berschrift3"/>
                              <w:ind w:left="-142" w:firstLine="142"/>
                            </w:pPr>
                            <w:r>
                              <w:t>Turnen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F3DB" id="Text Box 10" o:spid="_x0000_s1029" type="#_x0000_t202" style="position:absolute;margin-left:422.25pt;margin-top:84.3pt;width:64.95pt;height:21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" o:allowincell="f" stroked="f">
                <v:textbox>
                  <w:txbxContent>
                    <w:p w14:paraId="7AC0BD8E" w14:textId="77777777" w:rsidR="00BA4526" w:rsidRDefault="00D10C89" w:rsidP="00C46A23">
                      <w:pPr>
                        <w:pStyle w:val="berschrift3"/>
                        <w:ind w:left="-142" w:firstLine="142"/>
                      </w:pPr>
                      <w:r>
                        <w:t>Turnen</w:t>
                      </w:r>
                    </w:p>
                  </w:txbxContent>
                </v:textbox>
              </v:shape>
            </w:pict>
          </mc:Fallback>
        </mc:AlternateContent>
      </w:r>
      <w:r w:rsidRPr="0025103A"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3E6FA37" wp14:editId="0DE64F65">
                <wp:simplePos x="0" y="0"/>
                <wp:positionH relativeFrom="column">
                  <wp:posOffset>5035179</wp:posOffset>
                </wp:positionH>
                <wp:positionV relativeFrom="paragraph">
                  <wp:posOffset>1165381</wp:posOffset>
                </wp:positionV>
                <wp:extent cx="179705" cy="179705"/>
                <wp:effectExtent l="0" t="0" r="0" b="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FFCCCC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800000"/>
                                </a:bgClr>
                              </a:patt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51E70C" id="Oval 6" o:spid="_x0000_s1026" style="position:absolute;margin-left:396.45pt;margin-top:91.75pt;width:14.15pt;height:14.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" o:allowincell="f" fillcolor="red" stroked="f">
                <v:fill color2="#fcc" angle="135" focus="100%" type="gradient"/>
                <v:stroke r:id="rId9" o:title="" color2="maroon" filltype="pattern"/>
              </v:oval>
            </w:pict>
          </mc:Fallback>
        </mc:AlternateContent>
      </w:r>
      <w:r w:rsidRPr="0025103A"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6455721" wp14:editId="4C5EE582">
                <wp:simplePos x="0" y="0"/>
                <wp:positionH relativeFrom="column">
                  <wp:posOffset>5036976</wp:posOffset>
                </wp:positionH>
                <wp:positionV relativeFrom="paragraph">
                  <wp:posOffset>544639</wp:posOffset>
                </wp:positionV>
                <wp:extent cx="179705" cy="179705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FFCCCC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1561D" id="Oval 5" o:spid="_x0000_s1026" style="position:absolute;margin-left:396.6pt;margin-top:42.9pt;width:14.15pt;height:14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" o:allowincell="f" fillcolor="red" stroked="f">
                <v:fill color2="#fcc" angle="135" focus="100%" type="gradient"/>
              </v:oval>
            </w:pict>
          </mc:Fallback>
        </mc:AlternateContent>
      </w:r>
      <w:r w:rsidR="000176AE" w:rsidRPr="00D60DE7">
        <w:rPr>
          <w:rFonts w:ascii="Trebuchet MS" w:hAnsi="Trebuchet MS"/>
          <w:sz w:val="28"/>
          <w:szCs w:val="28"/>
        </w:rPr>
        <w:t>Die angegebenen personenbezogenen Daten (Name, Geburtsdatum, Anschrift, Telefonnummer(n), E-Mail-Adresse</w:t>
      </w:r>
      <w:r w:rsidR="008B6DD5" w:rsidRPr="00D60DE7">
        <w:rPr>
          <w:rFonts w:ascii="Trebuchet MS" w:hAnsi="Trebuchet MS"/>
          <w:sz w:val="28"/>
          <w:szCs w:val="28"/>
        </w:rPr>
        <w:t xml:space="preserve">) </w:t>
      </w:r>
      <w:r w:rsidR="000176AE" w:rsidRPr="00D60DE7">
        <w:rPr>
          <w:rFonts w:ascii="Trebuchet MS" w:hAnsi="Trebuchet MS"/>
          <w:sz w:val="28"/>
          <w:szCs w:val="28"/>
        </w:rPr>
        <w:t xml:space="preserve">werden zum Zweck der Mitgliederverwaltung, der </w:t>
      </w:r>
      <w:r w:rsidR="00195023" w:rsidRPr="00D60DE7">
        <w:rPr>
          <w:rFonts w:ascii="Trebuchet MS" w:hAnsi="Trebuchet MS"/>
          <w:sz w:val="28"/>
          <w:szCs w:val="28"/>
        </w:rPr>
        <w:t>K</w:t>
      </w:r>
      <w:r w:rsidR="000176AE" w:rsidRPr="00D60DE7">
        <w:rPr>
          <w:rFonts w:ascii="Trebuchet MS" w:hAnsi="Trebuchet MS"/>
          <w:sz w:val="28"/>
          <w:szCs w:val="28"/>
        </w:rPr>
        <w:t xml:space="preserve">ommunikation mit </w:t>
      </w:r>
      <w:r w:rsidR="006258B2" w:rsidRPr="00D60DE7">
        <w:rPr>
          <w:rFonts w:ascii="Trebuchet MS" w:hAnsi="Trebuchet MS"/>
          <w:sz w:val="28"/>
          <w:szCs w:val="28"/>
        </w:rPr>
        <w:t>Teilnehmenden</w:t>
      </w:r>
      <w:r w:rsidR="000176AE" w:rsidRPr="00D60DE7">
        <w:rPr>
          <w:rFonts w:ascii="Trebuchet MS" w:hAnsi="Trebuchet MS"/>
          <w:sz w:val="28"/>
          <w:szCs w:val="28"/>
        </w:rPr>
        <w:t xml:space="preserve">, des Bankeinzugs </w:t>
      </w:r>
      <w:r w:rsidR="00A550D8" w:rsidRPr="00D60DE7">
        <w:rPr>
          <w:rFonts w:ascii="Trebuchet MS" w:hAnsi="Trebuchet MS"/>
          <w:sz w:val="28"/>
          <w:szCs w:val="28"/>
        </w:rPr>
        <w:t>des Mitglieds</w:t>
      </w:r>
      <w:r w:rsidR="00A550D8">
        <w:rPr>
          <w:rFonts w:ascii="Trebuchet MS" w:hAnsi="Trebuchet MS"/>
          <w:sz w:val="28"/>
          <w:szCs w:val="28"/>
        </w:rPr>
        <w:t xml:space="preserve">, </w:t>
      </w:r>
      <w:r w:rsidR="006258B2" w:rsidRPr="00D60DE7">
        <w:rPr>
          <w:rFonts w:ascii="Trebuchet MS" w:hAnsi="Trebuchet MS"/>
          <w:sz w:val="28"/>
          <w:szCs w:val="28"/>
        </w:rPr>
        <w:t>B</w:t>
      </w:r>
      <w:r w:rsidR="000176AE" w:rsidRPr="00D60DE7">
        <w:rPr>
          <w:rFonts w:ascii="Trebuchet MS" w:hAnsi="Trebuchet MS"/>
          <w:sz w:val="28"/>
          <w:szCs w:val="28"/>
        </w:rPr>
        <w:t>eiträge und zur Meldung an übergeordnete Verbände und Behörden in einem Verwaltungsprogramm auf der Grundlage gesetzlicher</w:t>
      </w:r>
      <w:r w:rsidR="00A550D8">
        <w:rPr>
          <w:rFonts w:ascii="Trebuchet MS" w:hAnsi="Trebuchet MS"/>
          <w:sz w:val="28"/>
          <w:szCs w:val="28"/>
        </w:rPr>
        <w:t xml:space="preserve"> </w:t>
      </w:r>
      <w:r w:rsidR="000176AE" w:rsidRPr="00D60DE7">
        <w:rPr>
          <w:rFonts w:ascii="Trebuchet MS" w:hAnsi="Trebuchet MS"/>
          <w:sz w:val="28"/>
          <w:szCs w:val="28"/>
        </w:rPr>
        <w:t>Berechtigungen und Vorgaben gespeichert und verarbeitet.</w:t>
      </w:r>
    </w:p>
    <w:p w14:paraId="0F02AB4C" w14:textId="40E99F76" w:rsidR="00A550D8" w:rsidRPr="00D60DE7" w:rsidRDefault="00A550D8" w:rsidP="0025103A">
      <w:pPr>
        <w:rPr>
          <w:rFonts w:ascii="Trebuchet MS" w:hAnsi="Trebuchet MS"/>
          <w:sz w:val="28"/>
          <w:szCs w:val="28"/>
        </w:rPr>
      </w:pPr>
    </w:p>
    <w:p w14:paraId="7CC33A7E" w14:textId="10AD6D1E" w:rsidR="002D65A1" w:rsidRDefault="0069688F" w:rsidP="0025103A">
      <w:pPr>
        <w:rPr>
          <w:rFonts w:ascii="Trebuchet MS" w:hAnsi="Trebuchet MS"/>
          <w:sz w:val="28"/>
          <w:szCs w:val="28"/>
        </w:rPr>
      </w:pPr>
      <w:r w:rsidRPr="00D60DE7">
        <w:rPr>
          <w:rFonts w:ascii="Trebuchet MS" w:hAnsi="Trebuchet MS"/>
          <w:sz w:val="28"/>
          <w:szCs w:val="28"/>
        </w:rPr>
        <w:t>Zusätzlich erstellt der Verein</w:t>
      </w:r>
      <w:r w:rsidR="000176AE" w:rsidRPr="00D60DE7">
        <w:rPr>
          <w:rFonts w:ascii="Trebuchet MS" w:hAnsi="Trebuchet MS"/>
          <w:sz w:val="28"/>
          <w:szCs w:val="28"/>
        </w:rPr>
        <w:t xml:space="preserve"> Bild- und Tonaufnahmen bei Vereinsveranstaltungen. Diese können auf der Vereinshomepage, im Gemeindeanzeiger</w:t>
      </w:r>
      <w:r w:rsidR="002D65A1">
        <w:rPr>
          <w:rFonts w:ascii="Trebuchet MS" w:hAnsi="Trebuchet MS"/>
          <w:sz w:val="28"/>
          <w:szCs w:val="28"/>
        </w:rPr>
        <w:t xml:space="preserve"> </w:t>
      </w:r>
      <w:r w:rsidR="000176AE" w:rsidRPr="00D60DE7">
        <w:rPr>
          <w:rFonts w:ascii="Trebuchet MS" w:hAnsi="Trebuchet MS"/>
          <w:sz w:val="28"/>
          <w:szCs w:val="28"/>
        </w:rPr>
        <w:t xml:space="preserve">oder in Tageszeitungen (Presseberichte) veröffentlicht werden. Hierbei wahrt der Verein die Persönlichkeitsrechte seiner </w:t>
      </w:r>
      <w:r w:rsidR="00892A5F" w:rsidRPr="00D60DE7">
        <w:rPr>
          <w:rFonts w:ascii="Trebuchet MS" w:hAnsi="Trebuchet MS"/>
          <w:sz w:val="28"/>
          <w:szCs w:val="28"/>
        </w:rPr>
        <w:t>Teilnehmer</w:t>
      </w:r>
      <w:r w:rsidR="000176AE" w:rsidRPr="00D60DE7">
        <w:rPr>
          <w:rFonts w:ascii="Trebuchet MS" w:hAnsi="Trebuchet MS"/>
          <w:sz w:val="28"/>
          <w:szCs w:val="28"/>
        </w:rPr>
        <w:t>.</w:t>
      </w:r>
    </w:p>
    <w:p w14:paraId="6CF939A5" w14:textId="282DB297" w:rsidR="00660FC8" w:rsidRPr="00D60DE7" w:rsidRDefault="000176AE" w:rsidP="0025103A">
      <w:pPr>
        <w:rPr>
          <w:sz w:val="28"/>
          <w:szCs w:val="28"/>
        </w:rPr>
      </w:pPr>
      <w:r w:rsidRPr="00D60DE7">
        <w:rPr>
          <w:rFonts w:ascii="Trebuchet MS" w:hAnsi="Trebuchet MS"/>
          <w:sz w:val="28"/>
          <w:szCs w:val="28"/>
        </w:rPr>
        <w:t xml:space="preserve">Der Verein sendet in unregelmäßigen Abständen per </w:t>
      </w:r>
      <w:r w:rsidR="00892A5F" w:rsidRPr="00D60DE7">
        <w:rPr>
          <w:rFonts w:ascii="Trebuchet MS" w:hAnsi="Trebuchet MS"/>
          <w:sz w:val="28"/>
          <w:szCs w:val="28"/>
        </w:rPr>
        <w:t>E-Mail-Informationen</w:t>
      </w:r>
      <w:r w:rsidRPr="00D60DE7">
        <w:rPr>
          <w:rFonts w:ascii="Trebuchet MS" w:hAnsi="Trebuchet MS"/>
          <w:sz w:val="28"/>
          <w:szCs w:val="28"/>
        </w:rPr>
        <w:t>, Einladungen etc. in welchen er über Vereinsaktivitäten informiert/einlädt</w:t>
      </w:r>
      <w:r w:rsidRPr="00892A5F">
        <w:rPr>
          <w:sz w:val="28"/>
          <w:szCs w:val="28"/>
        </w:rPr>
        <w:t>.</w:t>
      </w:r>
      <w:r w:rsidR="00660FC8" w:rsidRPr="0025103A">
        <mc:AlternateContent>
          <mc:Choice Requires="wps">
            <w:drawing>
              <wp:anchor distT="0" distB="0" distL="114300" distR="114300" simplePos="0" relativeHeight="251658752" behindDoc="1" locked="1" layoutInCell="0" allowOverlap="0" wp14:anchorId="4D9C751C" wp14:editId="172D9867">
                <wp:simplePos x="0" y="0"/>
                <wp:positionH relativeFrom="column">
                  <wp:posOffset>5140325</wp:posOffset>
                </wp:positionH>
                <wp:positionV relativeFrom="paragraph">
                  <wp:posOffset>2489200</wp:posOffset>
                </wp:positionV>
                <wp:extent cx="1489710" cy="21050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5237F" w14:textId="77777777" w:rsidR="007300AF" w:rsidRDefault="007300AF" w:rsidP="007300AF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Geschäftsstelle</w:t>
                            </w:r>
                          </w:p>
                          <w:p w14:paraId="08FF8619" w14:textId="77777777" w:rsidR="0086482E" w:rsidRDefault="0086482E" w:rsidP="007300AF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Mitgliederverwaltung</w:t>
                            </w:r>
                          </w:p>
                          <w:p w14:paraId="4DC82115" w14:textId="71815537" w:rsidR="007300AF" w:rsidRDefault="00AB126A" w:rsidP="007300AF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Mirjam Maier</w:t>
                            </w:r>
                          </w:p>
                          <w:p w14:paraId="419D9563" w14:textId="63679D54" w:rsidR="007300AF" w:rsidRDefault="00F64E50" w:rsidP="007300AF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Sofienstraße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 xml:space="preserve"> 41</w:t>
                            </w:r>
                          </w:p>
                          <w:p w14:paraId="190B8007" w14:textId="6A5C4248" w:rsidR="00F64E50" w:rsidRPr="008214DD" w:rsidRDefault="00F64E50" w:rsidP="007300AF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</w:pPr>
                            <w:r w:rsidRPr="008214DD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76461 Muggensturm</w:t>
                            </w:r>
                          </w:p>
                          <w:p w14:paraId="5578C7D0" w14:textId="2A5AB66C" w:rsidR="00660FC8" w:rsidRPr="008214DD" w:rsidRDefault="00660FC8" w:rsidP="007300AF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</w:pPr>
                            <w:r w:rsidRPr="008214DD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 xml:space="preserve">Tel. </w:t>
                            </w:r>
                            <w:r w:rsidR="00AB126A" w:rsidRPr="008214DD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0172 6251414</w:t>
                            </w:r>
                          </w:p>
                          <w:p w14:paraId="15965008" w14:textId="77777777" w:rsidR="007300AF" w:rsidRPr="008214DD" w:rsidRDefault="007300AF" w:rsidP="007300AF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</w:pPr>
                          </w:p>
                          <w:p w14:paraId="4288F1BD" w14:textId="2DCA6CD4" w:rsidR="007300AF" w:rsidRPr="008214DD" w:rsidRDefault="003A2154" w:rsidP="007300AF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</w:pPr>
                            <w:proofErr w:type="gramStart"/>
                            <w:r w:rsidRPr="008214DD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E</w:t>
                            </w:r>
                            <w:r w:rsidR="007300AF" w:rsidRPr="008214DD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mail</w:t>
                            </w:r>
                            <w:proofErr w:type="gramEnd"/>
                            <w:r w:rsidR="007300AF" w:rsidRPr="008214DD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:</w:t>
                            </w:r>
                            <w:r w:rsidRPr="008214DD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214DD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mitglieder</w:t>
                            </w:r>
                            <w:r w:rsidR="00F64E50" w:rsidRPr="008214DD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verwaltung</w:t>
                            </w:r>
                            <w:proofErr w:type="spellEnd"/>
                            <w:r w:rsidR="007300AF" w:rsidRPr="008214DD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@</w:t>
                            </w:r>
                            <w:r w:rsidR="0086482E" w:rsidRPr="008214DD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br/>
                            </w:r>
                            <w:r w:rsidR="007300AF" w:rsidRPr="008214DD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tvmuggensturm.de</w:t>
                            </w:r>
                          </w:p>
                          <w:p w14:paraId="1AAEA74B" w14:textId="77777777" w:rsidR="007300AF" w:rsidRPr="008214DD" w:rsidRDefault="007300AF" w:rsidP="007300AF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</w:pPr>
                          </w:p>
                          <w:p w14:paraId="3954B499" w14:textId="77777777" w:rsidR="007300AF" w:rsidRDefault="007300AF" w:rsidP="007300AF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VR-Bank in Mittelbaden</w:t>
                            </w:r>
                          </w:p>
                          <w:p w14:paraId="01A12EF2" w14:textId="77777777" w:rsidR="007300AF" w:rsidRDefault="0052194C" w:rsidP="0052194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 xml:space="preserve">IBAN: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ab/>
                              <w:t>DE89 665</w:t>
                            </w:r>
                            <w:r w:rsidR="007300AF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 xml:space="preserve"> </w:t>
                            </w:r>
                            <w:r w:rsidR="007300AF"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23 00</w:t>
                            </w:r>
                          </w:p>
                          <w:p w14:paraId="1F92B9D5" w14:textId="77777777" w:rsidR="0052194C" w:rsidRDefault="0052194C" w:rsidP="0052194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ab/>
                              <w:t>0073 0231 06</w:t>
                            </w:r>
                          </w:p>
                          <w:p w14:paraId="5AEFD188" w14:textId="77777777" w:rsidR="0052194C" w:rsidRDefault="0052194C" w:rsidP="0052194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>BIC: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8080"/>
                                <w:sz w:val="18"/>
                              </w:rPr>
                              <w:tab/>
                              <w:t>GENODE61IFF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C751C" id="Text Box 8" o:spid="_x0000_s1030" type="#_x0000_t202" style="position:absolute;margin-left:404.75pt;margin-top:196pt;width:117.3pt;height:16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" o:allowincell="f" o:allowoverlap="f" filled="f" fillcolor="red" stroked="f">
                <v:textbox>
                  <w:txbxContent>
                    <w:p w14:paraId="1F15237F" w14:textId="77777777" w:rsidR="007300AF" w:rsidRDefault="007300AF" w:rsidP="007300AF">
                      <w:pP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Geschäftsstelle</w:t>
                      </w:r>
                    </w:p>
                    <w:p w14:paraId="08FF8619" w14:textId="77777777" w:rsidR="0086482E" w:rsidRDefault="0086482E" w:rsidP="007300AF">
                      <w:pP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Mitgliederverwaltung</w:t>
                      </w:r>
                    </w:p>
                    <w:p w14:paraId="4DC82115" w14:textId="71815537" w:rsidR="007300AF" w:rsidRDefault="00AB126A" w:rsidP="007300AF">
                      <w:pP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Mirjam Maier</w:t>
                      </w:r>
                    </w:p>
                    <w:p w14:paraId="419D9563" w14:textId="63679D54" w:rsidR="007300AF" w:rsidRDefault="00F64E50" w:rsidP="007300AF">
                      <w:pP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Sofienstraße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 xml:space="preserve"> 41</w:t>
                      </w:r>
                    </w:p>
                    <w:p w14:paraId="190B8007" w14:textId="6A5C4248" w:rsidR="00F64E50" w:rsidRPr="008214DD" w:rsidRDefault="00F64E50" w:rsidP="007300AF">
                      <w:pP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</w:pPr>
                      <w:r w:rsidRPr="008214DD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76461 Muggensturm</w:t>
                      </w:r>
                    </w:p>
                    <w:p w14:paraId="5578C7D0" w14:textId="2A5AB66C" w:rsidR="00660FC8" w:rsidRPr="008214DD" w:rsidRDefault="00660FC8" w:rsidP="007300AF">
                      <w:pP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</w:pPr>
                      <w:r w:rsidRPr="008214DD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 xml:space="preserve">Tel. </w:t>
                      </w:r>
                      <w:r w:rsidR="00AB126A" w:rsidRPr="008214DD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0172 6251414</w:t>
                      </w:r>
                    </w:p>
                    <w:p w14:paraId="15965008" w14:textId="77777777" w:rsidR="007300AF" w:rsidRPr="008214DD" w:rsidRDefault="007300AF" w:rsidP="007300AF">
                      <w:pP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</w:pPr>
                    </w:p>
                    <w:p w14:paraId="4288F1BD" w14:textId="2DCA6CD4" w:rsidR="007300AF" w:rsidRPr="008214DD" w:rsidRDefault="003A2154" w:rsidP="007300AF">
                      <w:pP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</w:pPr>
                      <w:proofErr w:type="gramStart"/>
                      <w:r w:rsidRPr="008214DD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E</w:t>
                      </w:r>
                      <w:r w:rsidR="007300AF" w:rsidRPr="008214DD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mail</w:t>
                      </w:r>
                      <w:proofErr w:type="gramEnd"/>
                      <w:r w:rsidR="007300AF" w:rsidRPr="008214DD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:</w:t>
                      </w:r>
                      <w:r w:rsidRPr="008214DD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 xml:space="preserve"> </w:t>
                      </w:r>
                      <w:proofErr w:type="spellStart"/>
                      <w:r w:rsidRPr="008214DD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mitglieder</w:t>
                      </w:r>
                      <w:r w:rsidR="00F64E50" w:rsidRPr="008214DD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verwaltung</w:t>
                      </w:r>
                      <w:proofErr w:type="spellEnd"/>
                      <w:r w:rsidR="007300AF" w:rsidRPr="008214DD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@</w:t>
                      </w:r>
                      <w:r w:rsidR="0086482E" w:rsidRPr="008214DD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br/>
                      </w:r>
                      <w:r w:rsidR="007300AF" w:rsidRPr="008214DD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tvmuggensturm.de</w:t>
                      </w:r>
                    </w:p>
                    <w:p w14:paraId="1AAEA74B" w14:textId="77777777" w:rsidR="007300AF" w:rsidRPr="008214DD" w:rsidRDefault="007300AF" w:rsidP="007300AF">
                      <w:pP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</w:pPr>
                    </w:p>
                    <w:p w14:paraId="3954B499" w14:textId="77777777" w:rsidR="007300AF" w:rsidRDefault="007300AF" w:rsidP="007300AF">
                      <w:pP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VR-Bank in Mittelbaden</w:t>
                      </w:r>
                    </w:p>
                    <w:p w14:paraId="01A12EF2" w14:textId="77777777" w:rsidR="007300AF" w:rsidRDefault="0052194C" w:rsidP="0052194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 xml:space="preserve">IBAN: </w:t>
                      </w:r>
                      <w: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ab/>
                        <w:t>DE89 665</w:t>
                      </w:r>
                      <w:r w:rsidR="007300AF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6</w:t>
                      </w:r>
                      <w: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 xml:space="preserve"> </w:t>
                      </w:r>
                      <w:r w:rsidR="007300AF"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23 00</w:t>
                      </w:r>
                    </w:p>
                    <w:p w14:paraId="1F92B9D5" w14:textId="77777777" w:rsidR="0052194C" w:rsidRDefault="0052194C" w:rsidP="0052194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ab/>
                        <w:t>0073 0231 06</w:t>
                      </w:r>
                    </w:p>
                    <w:p w14:paraId="5AEFD188" w14:textId="77777777" w:rsidR="0052194C" w:rsidRDefault="0052194C" w:rsidP="0052194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>BIC:</w:t>
                      </w:r>
                      <w:r>
                        <w:rPr>
                          <w:rFonts w:ascii="Trebuchet MS" w:hAnsi="Trebuchet MS"/>
                          <w:b/>
                          <w:color w:val="808080"/>
                          <w:sz w:val="18"/>
                        </w:rPr>
                        <w:tab/>
                        <w:t>GENODE61IFF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60FC8" w:rsidRPr="00D60DE7">
      <w:pgSz w:w="11906" w:h="16838"/>
      <w:pgMar w:top="1417" w:right="31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4E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 w16cid:durableId="265045417">
    <w:abstractNumId w:val="1"/>
  </w:num>
  <w:num w:numId="2" w16cid:durableId="1503424153">
    <w:abstractNumId w:val="0"/>
  </w:num>
  <w:num w:numId="3" w16cid:durableId="27998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7"/>
    <w:rsid w:val="000176AE"/>
    <w:rsid w:val="000C2CC3"/>
    <w:rsid w:val="000C4EED"/>
    <w:rsid w:val="00195023"/>
    <w:rsid w:val="001E42BE"/>
    <w:rsid w:val="002310A5"/>
    <w:rsid w:val="0025103A"/>
    <w:rsid w:val="002D3263"/>
    <w:rsid w:val="002D65A1"/>
    <w:rsid w:val="002F3924"/>
    <w:rsid w:val="003706DF"/>
    <w:rsid w:val="003A2154"/>
    <w:rsid w:val="004421A3"/>
    <w:rsid w:val="004541A7"/>
    <w:rsid w:val="0052194C"/>
    <w:rsid w:val="00536694"/>
    <w:rsid w:val="005623C0"/>
    <w:rsid w:val="00574BAC"/>
    <w:rsid w:val="005A7B34"/>
    <w:rsid w:val="005B1338"/>
    <w:rsid w:val="005C6F32"/>
    <w:rsid w:val="0061100C"/>
    <w:rsid w:val="006258B2"/>
    <w:rsid w:val="00630864"/>
    <w:rsid w:val="00660FC8"/>
    <w:rsid w:val="0069688F"/>
    <w:rsid w:val="006D5C86"/>
    <w:rsid w:val="006E6324"/>
    <w:rsid w:val="00700337"/>
    <w:rsid w:val="00704495"/>
    <w:rsid w:val="007300AF"/>
    <w:rsid w:val="007775AB"/>
    <w:rsid w:val="00793D48"/>
    <w:rsid w:val="007B5169"/>
    <w:rsid w:val="007F6F5E"/>
    <w:rsid w:val="008214DD"/>
    <w:rsid w:val="00825FB9"/>
    <w:rsid w:val="00835F80"/>
    <w:rsid w:val="00844FC0"/>
    <w:rsid w:val="0086482E"/>
    <w:rsid w:val="008711DB"/>
    <w:rsid w:val="0087518E"/>
    <w:rsid w:val="00892A5F"/>
    <w:rsid w:val="008B66F3"/>
    <w:rsid w:val="008B6DD5"/>
    <w:rsid w:val="008E20C7"/>
    <w:rsid w:val="00992405"/>
    <w:rsid w:val="009C748A"/>
    <w:rsid w:val="00A51C77"/>
    <w:rsid w:val="00A550D8"/>
    <w:rsid w:val="00A65B90"/>
    <w:rsid w:val="00AB126A"/>
    <w:rsid w:val="00AE186F"/>
    <w:rsid w:val="00B37481"/>
    <w:rsid w:val="00B412E5"/>
    <w:rsid w:val="00BA4526"/>
    <w:rsid w:val="00BB5A91"/>
    <w:rsid w:val="00C46A23"/>
    <w:rsid w:val="00C57A07"/>
    <w:rsid w:val="00C91D91"/>
    <w:rsid w:val="00CD293C"/>
    <w:rsid w:val="00CF2697"/>
    <w:rsid w:val="00D10C89"/>
    <w:rsid w:val="00D60DE7"/>
    <w:rsid w:val="00D92EFB"/>
    <w:rsid w:val="00EB38D9"/>
    <w:rsid w:val="00F067A9"/>
    <w:rsid w:val="00F35CFC"/>
    <w:rsid w:val="00F64E50"/>
    <w:rsid w:val="00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="f">
      <v:fill color="red"/>
      <v:stroke color2="maroon" filltype="pattern" on="f"/>
      <o:colormru v:ext="edit" colors="#f30,red,#c00,#ff7c80,#f99,#fcc"/>
    </o:shapedefaults>
    <o:shapelayout v:ext="edit">
      <o:idmap v:ext="edit" data="1"/>
    </o:shapelayout>
  </w:shapeDefaults>
  <w:decimalSymbol w:val=","/>
  <w:listSeparator w:val=";"/>
  <w14:docId w14:val="7128991F"/>
  <w15:docId w15:val="{6E682685-6CFE-45DC-8627-EB50AE6C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qFormat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AG Round" w:hAnsi="VAG Round"/>
      <w:sz w:val="18"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Trebuchet MS" w:hAnsi="Trebuchet MS"/>
      <w:b/>
      <w:color w:val="808080"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pPr>
      <w:spacing w:before="240" w:after="240"/>
    </w:pPr>
  </w:style>
  <w:style w:type="paragraph" w:styleId="Textkrper">
    <w:name w:val="Body Text"/>
    <w:basedOn w:val="Standard"/>
    <w:pPr>
      <w:spacing w:after="240" w:line="240" w:lineRule="atLeast"/>
    </w:pPr>
  </w:style>
  <w:style w:type="paragraph" w:styleId="Gruformel">
    <w:name w:val="Closing"/>
    <w:basedOn w:val="Standard"/>
    <w:next w:val="Unterschrift"/>
    <w:pPr>
      <w:keepNext/>
      <w:spacing w:after="240"/>
    </w:pPr>
  </w:style>
  <w:style w:type="paragraph" w:styleId="Unterschrift">
    <w:name w:val="Signature"/>
    <w:basedOn w:val="Standard"/>
    <w:next w:val="FirmenunterschriftAbteilung"/>
    <w:pPr>
      <w:keepNext/>
      <w:spacing w:before="720"/>
    </w:pPr>
  </w:style>
  <w:style w:type="paragraph" w:customStyle="1" w:styleId="Firmenname">
    <w:name w:val="Firmenname"/>
    <w:basedOn w:val="Standard"/>
    <w:next w:val="Standard"/>
    <w:pPr>
      <w:framePr w:hSpace="142" w:vSpace="142" w:wrap="notBeside" w:vAnchor="page" w:hAnchor="text" w:y="1702"/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Standard"/>
    <w:pPr>
      <w:spacing w:after="260" w:line="220" w:lineRule="atLeast"/>
      <w:ind w:left="833" w:right="-357"/>
      <w:jc w:val="righ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  <w:rPr>
      <w:rFonts w:ascii="Garamond" w:hAnsi="Garamond"/>
      <w:i w:val="0"/>
      <w:kern w:val="18"/>
    </w:rPr>
  </w:style>
  <w:style w:type="paragraph" w:customStyle="1" w:styleId="Absender">
    <w:name w:val="Absender"/>
    <w:basedOn w:val="Standard"/>
    <w:pPr>
      <w:keepLines/>
      <w:framePr w:w="3413" w:h="1021" w:hRule="exact" w:wrap="notBeside" w:vAnchor="page" w:hAnchor="page" w:xAlign="right" w:y="959" w:anchorLock="1"/>
      <w:spacing w:line="200" w:lineRule="atLeast"/>
    </w:pPr>
    <w:rPr>
      <w:sz w:val="16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i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hSpace="142" w:vSpace="142" w:wrap="notBeside" w:y="5762"/>
      <w:ind w:right="-964"/>
    </w:pPr>
    <w:rPr>
      <w:noProof/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</w:rPr>
  </w:style>
  <w:style w:type="paragraph" w:customStyle="1" w:styleId="AbsenderimKuvertfenster">
    <w:name w:val="Absender im Kuvertfenster"/>
    <w:basedOn w:val="Briefkopfadresse"/>
    <w:next w:val="Versandanweisungen"/>
    <w:pPr>
      <w:framePr w:wrap="notBeside" w:y="2881"/>
    </w:pPr>
    <w:rPr>
      <w:rFonts w:ascii="VAG Round" w:hAnsi="VAG Round"/>
      <w:sz w:val="16"/>
      <w:u w:val="single"/>
    </w:rPr>
  </w:style>
  <w:style w:type="paragraph" w:customStyle="1" w:styleId="Versandanweisungen">
    <w:name w:val="Versandanweisungen"/>
    <w:basedOn w:val="Briefkopfadresse"/>
    <w:next w:val="Briefkopfadresse"/>
    <w:pPr>
      <w:framePr w:hSpace="142" w:vSpace="142" w:wrap="notBeside" w:y="3125"/>
    </w:p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Briefkopfadresse">
    <w:name w:val="Briefkopfadresse"/>
    <w:basedOn w:val="Standard"/>
    <w:next w:val="Bezugszeichenzeile"/>
    <w:pPr>
      <w:framePr w:wrap="notBeside" w:vAnchor="page" w:hAnchor="text" w:y="3369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Slogan">
    <w:name w:val="Slogan"/>
    <w:basedOn w:val="Standard"/>
    <w:pPr>
      <w:framePr w:w="5171" w:h="1191" w:hRule="exact" w:hSpace="187" w:vSpace="187" w:wrap="around" w:vAnchor="page" w:hAnchor="page" w:x="965" w:yAlign="bottom" w:anchorLock="1"/>
    </w:pPr>
    <w:rPr>
      <w:i/>
      <w:spacing w:val="-6"/>
      <w:sz w:val="24"/>
    </w:rPr>
  </w:style>
  <w:style w:type="character" w:styleId="Seitenzahl">
    <w:name w:val="page number"/>
    <w:basedOn w:val="Absatz-Standardschriftart"/>
  </w:style>
  <w:style w:type="paragraph" w:styleId="Listennummer">
    <w:name w:val="List Number"/>
    <w:basedOn w:val="Liste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pPr>
      <w:ind w:left="283" w:hanging="283"/>
    </w:pPr>
  </w:style>
  <w:style w:type="paragraph" w:customStyle="1" w:styleId="Anlage">
    <w:name w:val="Anlage"/>
    <w:basedOn w:val="Textkrper"/>
    <w:next w:val="Standard"/>
    <w:pPr>
      <w:keepNext/>
      <w:keepLines/>
      <w:spacing w:before="240" w:after="0"/>
    </w:pPr>
  </w:style>
  <w:style w:type="paragraph" w:styleId="Sprechblasentext">
    <w:name w:val="Balloon Text"/>
    <w:basedOn w:val="Standard"/>
    <w:semiHidden/>
    <w:rsid w:val="008E20C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CD293C"/>
    <w:rPr>
      <w:rFonts w:ascii="Trebuchet MS" w:hAnsi="Trebuchet MS"/>
      <w:b/>
      <w:color w:val="808080"/>
      <w:sz w:val="22"/>
    </w:rPr>
  </w:style>
  <w:style w:type="paragraph" w:customStyle="1" w:styleId="Amt">
    <w:name w:val="Amt"/>
    <w:basedOn w:val="Standard"/>
    <w:rsid w:val="002310A5"/>
    <w:pPr>
      <w:tabs>
        <w:tab w:val="left" w:pos="8364"/>
      </w:tabs>
      <w:spacing w:line="360" w:lineRule="auto"/>
    </w:pPr>
    <w:rPr>
      <w:rFonts w:ascii="Arial" w:hAnsi="Arial"/>
      <w:b/>
      <w:sz w:val="16"/>
    </w:rPr>
  </w:style>
  <w:style w:type="character" w:styleId="Hyperlink">
    <w:name w:val="Hyperlink"/>
    <w:uiPriority w:val="99"/>
    <w:unhideWhenUsed/>
    <w:rsid w:val="00D10C8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775A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100C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01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Anwendungsdaten\Microsoft\Vorlagen\TVM%20%20%20Brief%204%20Abtlg.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261AA911C3924495F1E321AAEB0DB1" ma:contentTypeVersion="10" ma:contentTypeDescription="Ein neues Dokument erstellen." ma:contentTypeScope="" ma:versionID="0f9bd3425487dc64684af069c30cb919">
  <xsd:schema xmlns:xsd="http://www.w3.org/2001/XMLSchema" xmlns:xs="http://www.w3.org/2001/XMLSchema" xmlns:p="http://schemas.microsoft.com/office/2006/metadata/properties" xmlns:ns2="53dc9f1f-63a9-4838-a92f-fcd32f152da2" xmlns:ns3="5ba52e2f-c7e2-4408-91ca-c8f51b521bfb" targetNamespace="http://schemas.microsoft.com/office/2006/metadata/properties" ma:root="true" ma:fieldsID="ad1083d9bafe077ac98faa6d3746033b" ns2:_="" ns3:_="">
    <xsd:import namespace="53dc9f1f-63a9-4838-a92f-fcd32f152da2"/>
    <xsd:import namespace="5ba52e2f-c7e2-4408-91ca-c8f51b521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c9f1f-63a9-4838-a92f-fcd32f152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d119b9e6-7311-4d81-b7f8-15be1a700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52e2f-c7e2-4408-91ca-c8f51b521bf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671af53-792c-4545-b949-e3f12ed0cd49}" ma:internalName="TaxCatchAll" ma:showField="CatchAllData" ma:web="5ba52e2f-c7e2-4408-91ca-c8f51b521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dc9f1f-63a9-4838-a92f-fcd32f152da2">
      <Terms xmlns="http://schemas.microsoft.com/office/infopath/2007/PartnerControls"/>
    </lcf76f155ced4ddcb4097134ff3c332f>
    <TaxCatchAll xmlns="5ba52e2f-c7e2-4408-91ca-c8f51b521bfb" xsi:nil="true"/>
  </documentManagement>
</p:properties>
</file>

<file path=customXml/itemProps1.xml><?xml version="1.0" encoding="utf-8"?>
<ds:datastoreItem xmlns:ds="http://schemas.openxmlformats.org/officeDocument/2006/customXml" ds:itemID="{9E1ADBD0-458F-4B43-92D6-341D75D7B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175F7-DEB1-4697-8D0B-B92736ADB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c9f1f-63a9-4838-a92f-fcd32f152da2"/>
    <ds:schemaRef ds:uri="5ba52e2f-c7e2-4408-91ca-c8f51b521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38CB3-74D5-4A4E-914C-1D3D057ECFBC}">
  <ds:schemaRefs>
    <ds:schemaRef ds:uri="http://schemas.microsoft.com/office/2006/metadata/properties"/>
    <ds:schemaRef ds:uri="http://schemas.microsoft.com/office/infopath/2007/PartnerControls"/>
    <ds:schemaRef ds:uri="53dc9f1f-63a9-4838-a92f-fcd32f152da2"/>
    <ds:schemaRef ds:uri="5ba52e2f-c7e2-4408-91ca-c8f51b521b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TVM   Brief 4 Abtlg.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TVM   Vogesenstr</vt:lpstr>
    </vt:vector>
  </TitlesOfParts>
  <Company>TVM</Company>
  <LinksUpToDate>false</LinksUpToDate>
  <CharactersWithSpaces>872</CharactersWithSpaces>
  <SharedDoc>false</SharedDoc>
  <HLinks>
    <vt:vector size="6" baseType="variant">
      <vt:variant>
        <vt:i4>1048623</vt:i4>
      </vt:variant>
      <vt:variant>
        <vt:i4>8</vt:i4>
      </vt:variant>
      <vt:variant>
        <vt:i4>0</vt:i4>
      </vt:variant>
      <vt:variant>
        <vt:i4>5</vt:i4>
      </vt:variant>
      <vt:variant>
        <vt:lpwstr>mailto:mitglieder@tvmuggensturm.de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TVM   Vogesenstr</dc:title>
  <dc:creator>Andrea Münster</dc:creator>
  <cp:lastModifiedBy>Mitgliederverwaltung</cp:lastModifiedBy>
  <cp:revision>15</cp:revision>
  <cp:lastPrinted>2022-04-03T21:43:00Z</cp:lastPrinted>
  <dcterms:created xsi:type="dcterms:W3CDTF">2022-04-03T21:48:00Z</dcterms:created>
  <dcterms:modified xsi:type="dcterms:W3CDTF">2022-07-04T15:22:00Z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0x01010059261AA911C3924495F1E321AAEB0DB1</vt:lpwstr>
  </property>
  <property fmtid="{D5CDD505-2E9C-101B-9397-08002B2CF9AE}" pid="3" name="MediaServiceImageTags">
    <vt:lpwstr/>
  </property>
</Properties>
</file>